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 i potłuczecie ich pomniki, i popalicie w ogniu ich aszery, a podobizny ich bogów porąbiecie i usuniecie z tego miejsca ich imiona.*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posągi, spalicie ich aszery, porąbiecie podobizny ich bóstw i usuniecie ich imiona z miejsc, w których oddawano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 i spalicie w ogniu ich gaje; porąbiecie też wyrzeźbione posągi ich bogów i wytracicie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porozwalacie ołtarze ich, i połamiecie słupy ich, gaje też ich poświęcone spalicie ogniem, i bałwany bogów ich porąbiecie, a wygładzicie imię ich z miejsca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Porozwalajcie ołtarze ich i połamcie słupy, gaje ogniem spalcie, bałwany pokruszcie, wygładźcie imiona ich z onych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Wywrócicie ołtarze, połamiecie ich stele, ich aszery ogniem spalicie, porąbiecie w kawałki posągi ich bogów. Wytępicie ich imię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pomniki, popalicie ich święte drzewa, porąbiecie ich podobizny rzeźbione i zetrzecie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Zburzysz ich ołtarze, rozwalisz ich stele, ich aszery spalisz w ogniu, a posągi ich bóstw roztrzaskasz. W ten sposób zetrzecie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zburzyć ich ołtarze, skruszyć stele, spalić aszery, posągi bogów porąbać w kawałki i w ten sposób usunąć pamięć o nich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Powywracacie ich ołtarze, pokruszycie ich masseby, spalicie w ogniu ich aszery, a rzeźbione wyobrażenia ich bóstw porąbiecie. W ten sposób wykorzenicie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Zburzycie ich ołtarze, rozbijecie ich pomniki, spalicie w ogniu ich drzewa bałwochwalstwa, porąbiecie posągi ich bożków i zniweczycie imiona [ich bożków wyśmiewając je, nie okazując im żadnego szacunku] na tamtym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розвалите їхні жертівники, і знищите їхні стовпи, і вирубаєте їхні гаї, і різблення їхніх богів огнем спалите, і знищите їхні імена з того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Rozwalicie ich ofiarnice, skruszycie ich posągi, a ich poświęcone gaje spalicie ogniem; także rozbijecie rzeźby ich bóstw i zgładzicie ich imię z 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ich ołtarze, i porozbijacie ich święte słupy, a ich święte pale macie spalić ogniem i pościnać ryte wizerunki ich bogów, i wytępicie ich imiona z 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2024-06-02T03:04:13Z</dcterms:modified>
</cp:coreProperties>
</file>