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usłyszy (o tym) i zlęknie się, i nie będą już popełniać sprawy tak złej jak ta,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dowie się o tym i przelęknie się, i nie dojdzie już pośród was do takiej niegodziwości, jak 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usłyszysz, że w jednym z twoich miast, które JAHWE, twój Bóg, daje ci na mieszkanie, ktoś powie: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usłyszał, żeby w któremkolwiek mieście twojem, które Pan Bóg twój, dawa tobie ku mieszkaniu, ktokolwiek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usłyszysz w jednym [z] miast twoich, które JAHWE Bóg twój da tobie ku mieszkaniu, niektóre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usłyszysz w jednym z miast, które Pan, Bóg twój, daje ci na 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usłyszy i zlęknie się, aby już nie popełnić u siebie tak złego czynu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 to cały Izrael, zlęknie się i nie będzie więcej czynił tego zła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cały Izrael dowie się o tym, przelęknie się, i nikt nie dopuści się już podobnej niegodziwości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usłyszy [o tym] i zatrwoży się, i nie będzie już popełniał pośród ciebie podobnego bezeceństwa.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Jisrael usłyszy [o tej sprawie] i będzie się bał, żeby już nigdy więcej nie uczyniono podobnej złej rzeczy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Ізраїль, почувши, побоїться і не додадуть ще чинити за цим злим словом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Israel to usłyszy, wystraszy się i nie spełnią wśród siebie postępku tak niewłaściwego.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usłyszysz, że w jednym z twoich miast, które daje ci JAHWE, twój Bóg, byś tam mieszkał, powiedziano: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2024-05-28T13:43:39Z</dcterms:modified>
</cp:coreProperties>
</file>