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bądź bez skazy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doskonały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i bez zmazy z 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całkowicie pozostaniesz przy 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bez skazy przed Panem, Bogiem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nienaganny przed JAHWE, swoim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być nienaganny wobec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zawsze przy Jahwe, twym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wypytuj o przyszłość, lecz] bądź doskonale [ufny i trwaj w bojaźni] przed Bogiem, twoim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досконалим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nieskazitelnym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okazać nienaganny wobec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2024-06-01T03:18:00Z</dcterms:modified>
</cp:coreProperties>
</file>