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wystąpi przeciw komuś krzywdzący świadek,** aby go oskarżyć o odstępstwo,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 komuś wystąpi fałszywy świadek,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oskarżyć go o odstępstwo,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fałszywy świadek powstanie przeciwko komuś, by oskarżać go o przestępstwo;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powstał świadek kłamliwy przeciw komu, świadcząc przeciw niemu, że odstąpił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stanął świadek kłamliwy przeciw człowiekowi winując go o przestępstwo,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świadek złośliwy przeciw komuś, oskarżając go o przekroczenie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wystąpi przeciwko komuś krzywdzący świadek, oskarżając go o przestępstwo,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powstanie fałszywy świadek przeciwko komuś, aby złożyć przeciwko niemu świadectwo o odstępstwo,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przeciw komuś wystąpi fałszywy świadek, aby go oskarżyć o przestępstwo,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przeciw komuś wystąpi fałszywy świadek, aby go oskarżyć o wykroczenie,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 masz uczynić]: Jeżeli dwóch nieuczciwych świadków usiłuje obwinić człowieka, [który świadczył w sądzie], i twierdzą, że nie był obecny, [gdy wydarzyła się rzecz, o której świadczy],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стане неправедний свідок проти людини, закидаючи їй провину,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wystąpił przeciw komuś niesprawiedliwy świadek, obwiniając go o występek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świadek knujący zło wystąpi przeciwko jakiemuś człowiekowi, by podnieść przeciw niemu zarzut o bunt,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jeśli.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świadek gotowy do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2024-06-02T18:55:42Z</dcterms:modified>
</cp:coreProperties>
</file>