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dłuższy czas będziesz oblegał jakieś miasto, walcząc z nim, by je zdobyć, to nie wycinaj siekierą jego drzew owocowych, bo możesz spożywać ich owoce — nie wycinaj ich zatem. Czy drzewo jest człowiekiem, byś miał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przez wiele dni będziesz oblegał jakieś miasto, walcząc przeciwko niemu, aby je zdobyć, nie niszcz jego drzew, wycinając je siekierą. Będziesz bowiem z nich jeść, więc nie wycinaj ich (bo drzewa polne są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człowieka), aby ich użyć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jakie miasto, a przez wiele dni dobywać go będziesz, abyś je wziął, nie psuj drzewa jego, wycinając je siekierą, bo z niego jeść będziesz; przetoż go nie wycinaj, (bo azaż są ludźmi drzewa polne?) abyś ich używał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miasto przez czas długi, a obtoczysz je szańcami, abyś go dobył, nie będziesz wycinał drzew, z których jeść się może, ani siekierami wokoło pustoszyć masz krainę, bo drewno jest, a nie człowiek, ani może walczących przeciw tobie przyczynić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wiele dni będziesz oblegał miasto i walczył z nim, nie zetniesz jego drzew, przykładając siekierę, bo będziesz spożywał z nich owoce. Dlatego ich nie zniszczysz. Czy drzewo to człowiek, byś je oblegał?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jakieś miasto przez długi czas, walcząc przeciwko niemu, aby je zdobyć, nie niszcz jego drzew podnosząc na nie siekierę, bo z nich możesz się żywić; nie wycinaj ich więc, bo czyż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wiele dni i z nim walczył, aby je zdobyć, to nie wytniesz jego drzew, przykładając do nich siekierę, ponieważ będziesz z nich spożywał. Nie ścinaj ich, bo czy drzewo polne jest jak człowiek, abyś miał pójść i 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wiele dni będziesz oblegał jakieś miasto, aby je pokonać i zająć, nie zniszczysz jego drzew, ścinając je siekierą. Będziesz z nich przecież jadł owoce, dlatego ich nie ścinaj. Czy drzewa polne są ludźmi, byś szedł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czas dłuższy, chcąc je pokonać i zająć, nie wolno ci niszczyć jego drzew, godząc w nie siekierą. Masz bowiem pożywać z nich [owoce], nie będziesz ich więc wycinać. Czyż drzewa polne są ludźmi, byś miał iść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będziesz oblegał miasto wiele dni, stanąwszy do walki przeciwko niemu - [jeżeli nie jest to konieczne] do jego zdobycia, nie niszcz ich drzew podnosząc na nie siekierę. Możesz z nich jeść, a nie wolno ci ich ścinać. Bo czy drzewo pola jest człowiekiem, żebyś wystąpił przeciwko niemu podczas oblężenia?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зробиш облогу місту багато днів, щоб воювати проти нього, щоб його забрати, не винищиш його дерева, щоб прикласти до них залізо, але їстимеш з нього, а його не вирубаєш; ані людина те дерево, що в полі, щоб пішло від твого лиця в частокіл.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oblegał miasto przez długi czas, aby je zawojować i zdobyć, nie niszcz jego drzew, podnosząc na nie siekierę; nie ścinaj ich, ponieważ możesz z nich jeść. Bo czy polne drzewo jest człowiekiem, by ulegało twojemu oblężeniu?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przez wiele dni będziesz oblegał jakieś miasto, walcząc z nim, by je zdobyć, nie wolno ci niszczyć jego drzew przez podnoszenie na nie siekiery; masz bowiem z nich jeść i nie wolno ci ich ścinać, bo czyż drzewo polne jest człowiekiem, abyś miał je oblegać?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2024-06-04T04:41:16Z</dcterms:modified>
</cp:coreProperties>
</file>