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ze swoją teściową.*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podejmie współżycie ze swoją teściową.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ze swoją teściową.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obcował z świekrą swoją;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śpi z świekrą swoją.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tak ze swoją teściową.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łączy się cieleśnie ze swoją teściową.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współżyje ze swoją teściową.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współżyje z teściową».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obcuje ze swoją teściową.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kładzie się z teściową.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спить з своєю тещею.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obcuje ze swoją teściową.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się kładzie ze swoją teściowąʼ.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18:17&lt;/x&gt;; &lt;x&gt;30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2024-05-30T00:20:10Z</dcterms:modified>
</cp:coreProperties>
</file>