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tych słowach przemówił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Mojżesz, opowiedział te słowa wszystkiemu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Mojżesz i mówił wszystkie te słowa do wszytkiego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Mojżesz odezwał się tymi słowami do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i przemówił w 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poszedł i wypowiedział te słowa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skierował jeszcze takie słowa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zakończył Mojżesz swoje przemowy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przemówił tymi słowami do całego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всі ці слова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 i wypowiedział te słowa całemu Israelowi;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do całego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2024-05-29T02:07:46Z</dcterms:modified>
</cp:coreProperties>
</file>