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spotkają go liczne nieszczęścia i uciski, wtedy niech odezwie się ta pieśń przed nim jako świadek – bo nie zostanie (ona) zapomniana w ustach jego potomstwa – gdyż (od dawna), zanim wprowadziłem go do ziemi, którą przysiągłem ich ojcom,* znałem jego zamysł, który on wtedy spełni.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spotkają go liczne nieszczęścia i niedole, niech zabrzmi przed nimi ta pieśń, jako świadek. Gdyż nie zapomni jej ich potomstwo. Bo od dawna, zanim wprowadziłem ten lud do ziemi, którą mu przysiągłem, znam ich zamiary, które w końcu spełnią.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spotka ich wiele nieszczęść i utrapień, ta pieśń będzie świadkiem przeciwko nim, gdyż nie zostanie zapomniana w ustach ich potomstwa. Znam bowiem ich zamysł i 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dziś będą czynić, zanim wprowadzę ich do ziemi, którą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poprzysiągłem.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go znajdzie wiele złego i utrapienia, że będzie ta pieśń przed nim na świadectwo; albowiem nie przyjdzie w zapamiętanie w uściech nasienia ich, gdyż wiem myśli jego, i co on jeszcze dziś czynić będzie, pierwej niż go wprowadzę do ziemi, o którąm 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najdzie wiele złego i uciski, odpowie mu ta pieśń na świadectwo, której nie wymaże żadne zapamiętanie z ust nasienia twego. Bo ja wiem myśli jego, co będzie czynił dziś, pierwej niż go wwiodę do ziemie, którąm mu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zwalą się na nich liczne nieszczęścia i klęski, ta pieśń świadczyć będzie przeciw nim, gdyż usta ich potomstwa jej nie zapomną. Ja bowiem znam już dziś zamysły, jakimi się będą kierowali, zanim wprowadzę ich do ziemi, którą im poprzysiągłem.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dosięgną go liczne niedole i uciski, wtedy odezwie się ta pieśń przed nimi jako świadek - nie będzie bowiem zapomniana w ustach jego potomstwa - gdyż Ja znałem ich zamysł, według którego dziś postępują, jeszcze zanim wprowadziłem ich do ziemi, którą im przysiągłem.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dosięgną ich liczne nieszczęścia i uciski, wówczas będzie świadczyć ta pieśń przeciwko nim, bo nie zapomną jej usta ich potomstwa. Ja bowiem znam już dziś – zanim wprowadzę ich do ziemi, którą im poprzysiągłem – zamiary, którymi będą się kierowali.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spotkają ich liczne nieszczęścia i ucisk, ta pieśń będzie świadkiem przeciwko nim. Nie pójdzie w zapomnienie, bo będą o niej pamiętać ich potomkowie. Ja bowiem znam ich zamiary, które ujawniają już dzisiaj, zanim wprowadziłem ich do kraju, który im przysiągłem”.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 go liczne nieszczęścia i utrapienia, a pieśń ta jak świadek złoży zeznania przeciw niemu; bowiem w ustach jego potomstwa nie pójdzie ona w zapomnienie! Albowiem znam jego myśli, jakie już dziś żywi w sobie, jeszcze zanim go wprowadziłem do kraju, który obiecałem jego ojcom pod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że gdy wiele zła i udręk ich spotka, ta pieśń, [która ostrzega ich o skutkach ich postępowania], wypowie się przeciw nim jako świadek, bo nie będzie zapomniana przez ich potomków. Bo Ja znam ich skłonność, to, co dzisiaj planują czynić, zanim [jeszcze] przywiodę ich do ziemi, o której przysiągłem, [że im ją dam].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супротивлятиметься ця пісня свідчачи проти лиця, бо не пропаде з уст їхнього насіння. Бо я знаю їхню злобу, яку сьогодні вчинять тут скорше ніж Я введу їх до доброї землі, якою поклявся Я їхнім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dościgną go liczne utrapienia i niedole, niech z ust jego potomstwa jeśli nie zostanie zapomnianą odezwie się przed nim ta pieśń jako świadectwo; bowiem znałem jego myśl, którą dzisiaj żywi, zanim zaprowadziłem go do ziemi, którą im zaprzysiągłem.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spadną na nich liczne nieszczęścia i udręki, pieśń ta odezwie się przed ich obliczem niczym świadek, gdyż nie ma być zapomniana w ustach ich potomstwa, znam bowiem dobrze ich skłonność, którą dzisiaj rozwijają, zanim ich wprowadzę do ziemi, co do której złożyłem przysięgę”.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jego ojcom, </w:t>
      </w:r>
      <w:r>
        <w:rPr>
          <w:rtl/>
        </w:rPr>
        <w:t>לַאֲבֹתָיו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2024-05-31T16:12:36Z</dcterms:modified>
</cp:coreProperties>
</file>