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Jego zazdrość bóstewkami, rozdrażnili Go tym, co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Pobudzili go do zazdrości obcymi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rozdrażnili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zapalczywości pobudzili go przez cudze bogi, i przez obrzydliwości rozdraźnili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Rozdraźnili go w bogach cudzych i w obrzydłościach ku gniewu wzruszyli.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Bogami cudzymi do zazdrości Go pobudzają i gniewają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cudzymi bogami, Podniecili go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obcymi bogami i gniewali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 obcymi bogami i obrzydliwymi czynami wywołali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obcymi [bogami], rozgniewali rzeczami budzącymi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Podjudzili Go obcymi [bożkami], rozdrażnili Go obrzydliwościami.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Розгнівали Мене чужими, їхніми гидотами огірчили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cudzymi bóstwami, rozjątrzyli Go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pobudzać go do zazdrości obcymi bogami; stale go obrażali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2024-05-31T15:56:39Z</dcterms:modified>
</cp:coreProperties>
</file>