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jeszcze dwa dni pozostał tam,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iż choruje, tedy został przez dwa dni na onemże miejscu,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usłyszał, że choruje, tedy przedsię zmieszkał na onymże miejscu przez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 o jego chorobie, pozostał przez dwa dni tam, gdzie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na miejscu, gdzie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usłyszał, że choruje, to jednak pozostał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choruje, pozostał w tamtym miejscu jeszcze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dowiedział się, że jest chory, pozostał tam wtedy na miejscu, gdzie się znajdował, jeszcze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dowiedział się o jego chorobie, pozostał jeszcze przez dwa dni tam, gdzie przebywał.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usłyszał, że Łazarz choruje, pozostał dwa dni tam,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почув, що хворіє, тоді залишився на два дні на тому місці, в якому перебував.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 że słabuje, wtedy wprawdzie pozostał w którym był właściwym miejscu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usłyszał, że choruje, wtedy pozostał dwa dni w tym miejscu,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usłyszał, że zachorował, najpierw pozostał, tam gdzie przebywał, jeszcze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usłyszał, że on choruje, mimo to pozostał dwa dni w miejscu, którym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jeszcze dwa dni pozostał tam, gdzie zastała Go ta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2024-06-02T13:26:56Z</dcterms:modified>
</cp:coreProperties>
</file>