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1"/>
        <w:gridCol w:w="3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zajrzawszy widzi leżące ― płótna, nie jednak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schylił się, zobaczył leżące płótna;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zaglądnąwszy widzi leżące płótna, nie jednakże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 do wnętrza, zobaczył leżące płótna, ale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nachylił, zobaczył leżące płótna, jednak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nachyliwszy się, ujrzał leżące prześcieradła; wszakże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schyliwszy się, ujźrzał leżące prześcieradła, wszakoż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nachylił, zobaczył leżące płótna, jednakże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nachyliwszy się, ujrzał leżące prześcieradła;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 się i zobaczył leżące płótna, jednak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pochylił, zobaczył leżące płótna. Nie wszedł jednak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Pochylił się i zobaczył leżące płócienne pasy, jednak nie wszedł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Nachylił się i dojrzał w głębi porzucone lniane płótna, nie wszedł jednak do wnętrza.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nachyliwszy się widzi leżące płócienne taśmy. Nie wszedł jednak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Нахилившись, побачив полотно, що лежало, одначе не ввійшов.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boku skrycie schyliwszy się pogląda leżące te kawałki tkanin, nie wszakże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rzucił okiem, widzi leżące płótna; jednak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Nachylając się, zobaczył leżące tam lniane płótna pogrzebowe, ale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pochyliwszy się, zobaczy leżące bandaże lecz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 i zobaczył leżące płótna, ale nie wszedł do środka.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2024-06-05T06:50:46Z</dcterms:modified>
</cp:coreProperties>
</file>