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 miasta i ruszyli w Jego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wyszli z miasta i przybyli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udali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ze wsi i pośpieszyli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zdążali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з міста й ішли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przychodzili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zaczęli iść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miasta i zaczęli 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wyszli więc z miasteczka i szli zobaczyć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2024-06-01T05:59:14Z</dcterms:modified>
</cp:coreProperties>
</file>