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6"/>
        <w:gridCol w:w="52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― Jezus: Wyruszaj! ― Syn twój żyje. Uwierzył ― człowiek ― słowu, które powiedział mu ― Jezus, i wyszedł.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idź syn twój żyje i uwierzył człowiek słowu które powiedział mu Jezus i poszedł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na to: Idź, twój syn żyje. I uwierzył człowiek ten Słowu, które skierował do niego Jezus – i 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Wyruszaj! Syn twój żyje.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Uwierzył człowiek słowu, które powiedział mu Jezus, i wyruszył.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idź syn twój żyje i uwierzył człowiek słowu które powiedział mu Jezus i poszedł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— powiedział Jezus — twój syn żyje. Człowiek ten uwierzył Słowu, które skierował do niego Jezus — i 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powiedział: Idź, twój syn żyje. I uwierzył ten człowiek słowu, które powiedział mu Jezus, i 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Idź, syn twój żyje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uwierzył on człowiek mowie, którą mu powiedział Jezus, i 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Jezus: Idź, syn twój żyw jest. Uwierzył człowiek mowie, którą mu powiedział Jezus, i 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 Jezus: Idź, syn twój żyje. Uwierzył człowiek słowu, które Jezus powiedział do niego, i 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Rzecze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Idź, syn twój żyje.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uwierzył ten człowiek słowu, które mu rzekł Jezus, i 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Wracaj! Twój syn żyje. Człowiek ten uwierzył słowu, które powiedział mu Jezus, i 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oznajmił mu: „Idź, syn twój żyje”. Człowiek ten uwierzył słowom Jezusa i odszedł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„Idź, twój syn żyje”.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Uwierzył ten człowiek słowu, które powiedział mu Jezus, i poszedł.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Idź, syn twój żywie.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uwierzył człowiek onej mowie, którą mu powiedział Jezus; i poszedł;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Jezus: - Idź, twój syn żyje. Ów człowiek uwierzył słowu, które Jezus powiedział, i 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йому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Іди, твій син живий.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[І] повірив чоловік у слово, яке сказав йому Ісус, і пішов.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mu Iesus: Wyprawiaj się, ten syn twój żyje organicznie. Wtwierdził do rzeczywistości ten człowiek temu odwzorowanemu w słowach wnioskowi który rzekł mu Iesus, i wyprawiał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Jezus: Idź, twój syn żyje. I uwierzył ten człowiek słowu, które powiedział mu Jezus oraz 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odrzekł: "Możesz iść, twój syn żyje". Człowiek ten uwierzył temu, co powiedział Jeszua, i 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do niego: ”Idź, twój syn żyje”. Człowiek ten uwierzył słowu, które mu powiedział Jezus, i 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—Wracaj do domu! Twój syn będzie żył—odpowiedział Jezus. Urzędnik uwierzył Jezusowi na słowo i odszedł.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2024-05-31T23:34:23Z</dcterms:modified>
</cp:coreProperties>
</file>