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Jezus uczynił, przyszedłszy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zasię wtóry cud uczynił Jezus, przyszedłszy z Judzkiej ziemi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wtóry znak uczynił Jezus, przyszedszy z Żydowskiej ziemie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drugi znak uczynił Jezus od chwili przybycia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uczynił Jezus, gdy powrócił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drugi cudowny znak uczynił Jezus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właśnie drugi cud uczynił Jezus po przyjściu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już drugi cud, jakiego dokonał Jezus, gdy przyszedł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було друге чудо, що його звершив Ісус, прийшовши з Юдеї в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 powrót wtóry znak boży uczynił Iesus przyjechawszy z Iudai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drugi z kolei znak uczynił Jezus, gdy przyszedł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znak, jaki uczynił Jeszua; uczynił go, kiedy przybył z J'hudy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dokonał, gdy wyszedł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cud Jezusa od Jego powrotu z Judei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2024-06-03T10:21:20Z</dcterms:modified>
</cp:coreProperties>
</file>