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Chociaż ja świadczę sam o sobie,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świadectwo jest prawdziwe, bo wiem, skąd przyszedłem i dokąd idę. Lecz wy nie wiecie,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jednak prawdziwe jest świadectwo moje; bo wiem, skądem przyszedł i dokąd idę; lecz wy nie wiecie, skądem przyszedł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Chociaż ja świadectwo daję sam o sobie, prawdziwe jest świadectwo moje, bo wiem, skądem przyszedł i dokąd idę, lecz wy nie wiecie, skąd przychodzę abo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nich Jezus: Nawet jeżeli Ja sam o sobie daję świadectwo, to świadectwo moje jest prawdziwe, bo wiem, skąd przyszedłem i dokąd idę. Wy zaś nie wiecie, ani skąd przychodzę,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sam świadczę o sobie, świadectwo moje jest prawdziwe, bo wiem, skąd przybyłem i dokąd idę; lecz wy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Jeżeli nawet Ja sam świadczyłbym o sobie, to Moje świadectwo jest prawdziwe, bo wiem, skąd przyszedłem i dokąd idę. Wy zaś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„Nawet gdy Ja sam sobie daję świadectwo, to świadectwo moje jest wiarygodne, ponieważ wiem, skąd przyszedłem i dokąd zmierzam -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„Chociaż ja sam w swojej sprawie świadczę, moje świadectwo jest wiarygodne, bo wiem, skąd przybyłem i dokąd odchodzę. A wy nie wiecie, skąd przybywam i 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prawdziwe jest świadectwo moje; iż wiem, skądem przyszedł, i dokąd idę; lecz wy niewiecie, skąd przychodzę,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Jeśli nawet Ja sam daję świadectwo o sobie, moje świadectwo jest prawdziwe, bo wiem, skąd przyszedłem i dokąd idę. Wy zaś nie wiecie, skąd przychodzę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 я свідчу сам про себе, моє свідчення є правдивим, бо я знаю, звідки прийшов і куди йду;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I jeżeli ewentualnie ja ewentualnie świadczę około mnie samego, doprowadzające do starannej pełnej jawnej prawdy jest to świadectwo moje, że od przeszłości wiem skąd przyjechałem i dokąd prowadzę się pod zwierzchnictwem; wy zaś nie wiecie od przeszłości skąd przyjeżdżam albo dokąd prowadzę się pod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Choćbym ja świadczył o samym sobie, moje świadectwo jest prawdziwe; bo wiem skąd przyszedłem i dokąd idę; ale wy nie wiecie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"Nawet jeśli świadczę sam za sobą, to moje świadectwo jest ważne. Bo wiem, skąd przybyłem i dokąd idę, ale wy nie wiecie, skąd przybyłem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nich: ”Nawet jeśli ja rzeczywiście świadczę sam o sobie, moje świadectwo jest prawdziwe, ponieważ wiem,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—Chociaż mówię sam o sobie, mówię prawdę, bo wiem, skąd przyszedłem i dokąd zmierzam.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2024-06-02T00:09:52Z</dcterms:modified>
</cp:coreProperties>
</file>