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z ufną śmiałością* powiedzieli: Wam najpierw** należało opowiedzieć Słowo Boga,*** skoro jednak odsuwacie je od siebie i uznajecie się za niegodnych życia wiecznego,**** oto zwracamy się do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otwarcie Paweł i Barnaba powiedzieli: "Wam było konieczne najpierw (aby) zostać powiedziane słowo* Boga; skoro odpychacie od siebie go i nie godnymi sądzicie siebie samych wiecznego życia, oto zwracamy się do pogan.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oświadczyli im śmiało i z przekonaniem: Wam jako pierwszym mieliśmy przekazać Słowo Boga, skoro je jednak lekceważycie i uznajecie się za niegodnych życia wiecznego, to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powiedzieli odważnie: Wam najpierw miało być zwiastowane słowo Boże. Skoro jednak je odrzucacie i uważacie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Barnabasz, bezpiecznie mówiąc, rzekli: Wamci najpierwej miało być opowiadane słowo Boże; ale ponieważ je odrzucacie, a sądzicie się być niegodnymi żywota wiecznego, oto się obracamy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i Barnabasz bezpiecznie rzekli: Wam było naprzód trzeba opowiedać słowo Boże, ale ponieważ je odrzucacie, a osądzacie się niegodnymi być wiecznego żywota, oto obracamy się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powiedzieli odważnie: Należało głosić słowo Boże najpierw wam. Skoro jednak odrzucacie je i sami uznajecie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odpowiedzieli odważnie i rzekli: Wam to najpierw miało być opowiadane Słowo Boże, skoro jednak je odrzucacie i uważacie się za niegodnych życia wiecznego, przeto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odważnie powiedzieli: Należało głosić Słowo Boga najpierw wam. Jeśli jednak je odrzucacie i sami uznajecie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powiedzieli stanowczo: „Słowo Boże powinno być głoszone najpierw wam. Ale skoro je odrzucacie, sami uznajecie się za niegodnych życia wiecznego. Dlatego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 Barnaba śmiało powiedzieli: „Trzeba było, aby słowo Boże najpierw wam zostało ogłoszone. Skoro jednak odpychacie je od siebie i nie uważacie siebie za godnych życia wiecznego, to zwracamy się do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Paweł i Barnaba z odwagą oświadczyli: - To wam przede wszystkim miało być głoszone Słowo Boże, ale skoro je odrzucacie i sami nie uważacie się za godnych wiecznego życia, to zwrócimy się do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i Barnaba otwarcie odpowiedzieli: ʼTo wam najpierw powinno być głoszone słowo Boże, skoro jednak je odrzucacie, sami uważacie się za niegodnych życia wiecznego, dlatego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Набравшись відваги, Павло і Варнава сказали: Треба було спочатку вам говорити Боже слово, але оскільки ви відкинули його і самі себе робите негідними вічного життя, то ми звертаємося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i Barnabasz, mówiąc otwarcie, powiedzieli: Było konieczne, aby najpierw wam opowiedzieć słowo Boga; a skoro je odrzucacie i oddzielacie siebie jako niegodnych życia wiecznego, oto kierujemy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jednak i Bar-Nabba odpowiedzieli śmiało: "Konieczne było, aby słowo Boże głosić najpierw wam. Ponieważ jednak odrzucacie je i sami siebie osądzacie jako niegodnych życia wiecznego, teraz zwracamy się do goim!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Barnabas, śmiało przemawiając, rzekli: ”Konieczne było, żeby najpierw wam zostało opowiedziane słowo Boże. Skoro je odrzucacie i nie sądzicie, że jesteście godni życia wiecznego, oto zwracamy się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razem z Barnabą, powiedział wprost: —To wam, w pierwszej kolejności, należało przekazać dobrą nowinę od Boga. Skoro jednak ją odrzucacie i uważacie siebie za niegodnych życia wiecznego, zaniesiemy ją 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22:8&lt;/x&gt;; &lt;x&gt;490 7:30&lt;/x&gt;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9:15&lt;/x&gt;; &lt;x&gt;510 11:18&lt;/x&gt;; &lt;x&gt;510 18:6&lt;/x&gt;; &lt;x&gt;510 22:21&lt;/x&gt;; &lt;x&gt;510 28:28&lt;/x&gt;; &lt;x&gt;520 11:11&lt;/x&gt;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"Było konieczne, aby najpierw wam zostało powiedziane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2024-06-02T08:42:49Z</dcterms:modified>
</cp:coreProperties>
</file>