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w żaden sposób nie przemilczałem niczego, co pożyteczne. Przeciwnie, przekazywałem wam to i pouczałem o tym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niczego, co pożyteczne, od przemawiania i nauczania was publicznie i po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nie schraniał niczego, co by było pożyteczne, abym wam nie oznajmił i nie uczył was jawnie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nie opuścił nic pożytecznego, żebych wam oznajmić nie miał i nauczyć was jawnie i po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tchórzliwie od niczego, co pożyteczne, tak że przemawiałem i nauczałem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zwiastowania wam wszystkiego, co pożyteczne, od nauczania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niczego, co pożyteczne, od przemawiania i nauczania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zaniedbywałem niczego, co mogło się okazać dla was użyteczne. Przemawiałem i nauczałem was zarówno publicznie, jak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przed niczym, co sprzyjało temu, by wam coś przekazać i pouczyć was czy to publicznie, czy 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 zaniedbałem niczego, by z pożytkiem dla was głosić Słowo i nauczać tak publicznie, jak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też od głoszenia wam tego, co pożyteczne, nauczałem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не поминув нічого з того, що корисне, аби сказати вам і навчати вас прилюдно й по оселях,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publicznie i po domach, nie unikałem niczego ze spraw, które są pożytecznymi, bym ich wam nie oznajmił;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nie żałowałem wam niczego, co by wam mogło być pomocne, i żem nauczał was i publicznie,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nie powstrzymywałem się od mówienia wam wszystkiego, co pożyteczne, ani od nauczania was publicznie i od 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mówienia wam wszystkiego, co pożyteczne. Nauczałem publicznie i prywatnie—w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2024-06-02T14:11:05Z</dcterms:modified>
</cp:coreProperties>
</file>