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ja, zobowiązany w Duchu,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Jerozolimy, niepewny,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związany w duchu, idę do Jerozolimy, nie wiedząc,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będąc związany duchem, idę do Jeruzalemu, nie wiedząc co tam na mię 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ja, związany duchem, idę do Jeruzalem, nie wiedząc, co w nim na mię przyść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Ducha, udaję się do Jeruzalem;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teraz, zniewolony przez Ducha, idę do Jerozolimy, nie wiedząc,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przynaglany Duchem udaję się do Jeruzalem.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przynaglany przez Ducha udaję się do Jeruzalem.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teraz, przynaglony przez Ducha, jestem w drodze do Jeruzalem, niepewny, co mnie tam innego spotka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ulegając nakazom Ducha, idę do Jerozolimy, choć nie wiem, co mnie tam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 Świętego, muszę iść do Jerozolimy, choć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я, зв'язаний Духом, іду до Єрусалима, не знаючи, що там має мені трапитися;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teraz, będąc związany Duchem jadę do Jerozolimy, nie znając tych rzeczy, które w niej mają mi się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przynaglony przez Ducha, idę do Jeruszalaim.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 udaję się do Jerozolimy, chociaż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kierowany przez Ducha, udaję się do Jerozolimy. A nie wiem, co mnie tam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2024-06-02T12:21:24Z</dcterms:modified>
</cp:coreProperties>
</file>