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został porwany. Nie mógł sprostać sile huraganu. Zdaliśmy się zatem na wiatr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statek został porwany i nie mógł stawić czoła wiatrowi, puściliśmy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z 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porwany, a nie mógł się oprzeć wiatrowi, puściwszy się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 a nie mógł iść przeciwko wiatru, puściwszy okręt po wiatru,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okręt został porwany i nie mógł stawić czoła wiatrowi, zdaliśmy się na jego los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okręt został porwany i nie mógł sprostać wichrowi, puściliśmy go z wiatrem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stawić czoła wiatrowi, zdaliśmy się na jego łaskę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Porwany statek nie mógł mu się przeciwstawić, więc puściliśmy go z 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okręt nie zdołał stawić czoła. Poddaliśmy się zatem wichrowi i pozwoliliśmy się 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Statek uderzony porywem wichru nie mógł utrzymać kursu i od tej chwili byliśmy zdani na łaskę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on okręt, tak że nie mógł mu się oprzeć. Poddani losowi zostaliśmy uniesieni przez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підхопило корабель і він не міг протистояти вітрові, ми понеслися, гнані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statek został porwany i nie mógł się oprzeć wiatrowi, puścili ster i byliśmy niesieni 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znalazł się w pułapce i nie mógł sprostać wichrowi, ulegliśmy mu więc i daliśmy się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się utrzymać dziobem do wiatru, daliśmy za wygraną i byliśmy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zaczął tracić kurs i nie mógł stawić czoła wiatrowi. Musieliśmy więc poddać się mu i pozwolić nieść prądowi morskiemu.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2024-06-01T12:59:11Z</dcterms:modified>
</cp:coreProperties>
</file>