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4"/>
        <w:gridCol w:w="3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Radujcię się z radującymi się,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Radować się z radującymi się, płakać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tymi, którzy się radują, a 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weselącymi, a 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weselącymi,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tymi, którzy się weselą, 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weselącymi się,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cieszącymi,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z radującymi, płaczcie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z tymi, którzy się cieszą i płaczcie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tymi, którzy się cieszą, a 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Радійте з тими, що радіють, і плачте з тими, що плачуть.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radującymi się i 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tymi, którzy się radują, i 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tymi, którzy się radują; 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tymi, którzy doznają radości, a płaczcie ze smutnymi.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2024-06-02T04:27:00Z</dcterms:modified>
</cp:coreProperties>
</file>