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5"/>
        <w:gridCol w:w="3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mówi: Radujcie się narody z ― ludem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 zostańcie rozweseleni poganie z ludem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mówi: Cieszcie się, narody, wraz z Jego ludem.*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mówi: Ucieszcie się. poganie, z ludem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 zostańcie rozweseleni poganie z ludem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czytamy: Cieszcie się, narody, razem z 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mówi: Weselcie się, poganie, z 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mówi: Weselcie się poganie z ludem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mówi: Weselcie się Pogani z ludem jego..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 Pismo: Weselcie się, poganie, wraz z ludem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mówi: Weselcie się, poganie, z 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 Pismo: Weselcie się, poganie, z 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Radujcie się narody z 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jeszcze mówi: „Rozradujcie się, poganie, razem z Jego ludem”.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innym miejscu mówi: Weselcie się poganie wraz z ludem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mówi Pismo: ʼPoganie, cieszcie się z ludem Jegoʼ.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каже: Тіштеся, погани, з його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mówi: Weselcie się poganie z 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mówi: "Nie-Żydzi, radujcie się z Jego ludem"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mówi: ”Weselcie się, narody, z jego ludem”.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innym zaś miejscu napisano: „Radujcie się poganie razem z Jego narodem”,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2024-06-02T02:55:24Z</dcterms:modified>
</cp:coreProperties>
</file>