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bowiem, a dłużnikami są ich;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 ich stali się wspólnikami ― narody, winni i w ― cielesnych usłużyć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słuszne natomiast, bo też są ich dłużnikami, bo skoro narody dostąpiły udziału w ich (dobrach) duchowych,* dłużni są usłużyć im w cielesnych.**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upodobanie* bowiem, i powinnymi są ich; jeśli bowiem (w) duchowych ich stali się wspólnikami poganie, są winni i w cielesnych spełnić społeczne dzieło dla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(dla)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słusznie, bo rzeczywiście są ich dłużnikami. Skoro poganie dostąpili udziału w ich dobrach duchowych, nic nie przeszkadza, by usłużyli im materialnymi.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spodobało się im, są też ich dłużnikami. Jeśli bowiem poganie stali się uczestnikami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dóbr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duchowych, powinni im też usługiwać cielesnymi.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podobało się im i są ich dłużnikami; bo ponieważ dóbr ich duchownych poganie się uczestnikami stali, powinni im też są cielesnemi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spodobało się im i są im powinni. Bo jeśli duchownych ich Pogani uczestnikami się zstali, powinni są w cielesnych usługować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stosowne, bo i są ich dłużnikami. Jeżeli bowiem poganie otrzymali udział w ich dobrach duchowych,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postanowiły, bo też w samej rzeczy są ich dłużnikami, gdyż jeżeli poganie stali się uczestnikami ich dóbr duchowych, to powinni usłużyć im dobrami doczesnymi.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stosowne, bo są ich dłużnikami. Jeśli bowiem poganie stali się uczestnikami ich dóbr duchowych, to powinni im usłużyć także w dobrach doczesnych.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postanowili, bo zresztą są ich dłużnikami. Skoro bowiem poganie otrzymali udział w ich dobrach duchowych, to są zobowiązani usłużyć im w dobrach materialnych.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postanowiły, bo przecież są ich dłużnikami. Jeżeli bowiem poganie stali się ich wspólnikami w dobrach duchowych, powinni im usłużyć w dobrach materialnych.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było postanowienie, bo mają wobec nich dług wdzięczności; jeżeli bowiem chrześcijanie nawróceni spośród pogan uzyskali udział w ich dobrach duchowych, to powinni im usłużyć darami materialnymi.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Uczyniły to z wielką chęcią, bo też są ich dłużnikami. Jeśli bowiem poganie stali się uczestnikami ich dóbr duchowych, to winni im służyć dobrami materialnymi.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Зволили, бо є їхніми боржниками. Адже якщо погани стали співучасниками в їхніх духовних справах, то повинні і в тілесних послужити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Upodobały sobie, ponieważ są ich dłużnikami. Bo jeśli poganie stali się ich duchowymi wspólnikami więc są dłużni służyć im w cielesnych.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to chętnie, ale faktem jest, że są im to winni. Bo skoro nie-Żydzi mają udział z Żydami w sprawach duchowych, to mają też nie-Żydzi oczywistą powinność pomocy Żydom w sprawach materialnych.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chętnie to uczynili, ale przecież byli ich dłużnikami: jeśli bowiem narody miały udział w ich rzeczach duchowych, to również winny im publicznie usługiwać rzeczami dla ciała fizycznego.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Zapragnęły tego, bo mają wobec nich dług wdzięczności: skoro jako poganie mają udział w ich dobrach duchowych, powinni zadbać o ich potrzeby materialne.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9:11&lt;/x&gt;; &lt;x&gt;550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uznali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2024-06-02T00:53:53Z</dcterms:modified>
</cp:coreProperties>
</file>