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tak, gdyż teraz widzimy zagadkowe kontury. Nadejdzie jednak czas, gdy zobaczymy twarzą w twarz. Teraz poznaję po części. Przyjdzie jednak czas, kiedy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w zwierciadle, niewyraźnie, ale wówczas twarzą w twarz. Teraz poznaję cząstkowo, ale wtedy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 widzimy przez zwierciadło i niby w zagadce; ale na on czas twarzą w twarz; teraz poznaję po części, ale na 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przez zwierciadło przez podobieństwo: lecz w on czas - twarzą w twarz. Teraz znam po części: lecz w 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jakby w zwierciadle, niejasno; wtedy zaś [ujrzymy] twarzą w twarz. Teraz poznaję po części, wtedy zaś będę poznawał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jakby przez zwierciadło i niby w zagadce, ale wówczas twarzą w twarz. Teraz poznanie moje jest cząstkowe, ale wówczas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niejasno, jakby w zwierciadle, kiedyś ujrzymy twarzą w twarz. Teraz poznaję cząstkowo, ale kiedyś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niewyraźnie jak w zwierciadle, potem będziemy oglądać twarzą w twarz. Teraz poznaję po części, potem poznam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oglądamy przez zwierciadło, w ukryciu zagadki, a wówczas — twarzą w twarz; teraz poznaję cząstkowo, a wówczas poznam w pełni, jak i zostałem poznany.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jak w zwierciadle, jakby w zagadce. Tam spojrzymy twarzą w twarz. Teraz Boga znam częściowo, ale tam poznam go tak, jak on sam mnie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niejasno jak w zwierciadle, potem zobaczymy bezpośrednio - twarzą w twarz. Teraz poznaję częściowo, potem poznam (całkowicie), tak jak sam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як у дзеркалі, неясно, тоді ж - віч-на-віч. Тепер знаю частково, тоді ж пізнаю так, як і сам я був пізнаний.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widzimy jakby pośród zwierciadła, w zagadce ale wtedy twarzą przy twarzy. Teraz poznaję po części ale wtedy poznam jak też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widzimy niejasno, w zwierciadle, ale wtedy będzie to twarzą w twarz. Teraz znam częściowo; wtedy poznam w pełni, jak i Bóg w pełni mnie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obecnie widzimy w mglistym zarysie za pomocą metalowego zwierciadła, ale później – twarzą w twarz. Obecnie znam częściowo, ale później poznam dokładnie, jak i ja jestem dokładnie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duchową rzeczywistość widzimy niewyraźnie, jak w kiepskim lustrze. Gdy jednak nadejdzie doskonałość, ujrzymy ją twarzą w twarz. Teraz poznaję ją tylko cząstkowo, wtedy poznam ją tak, jak sam zostałem poznany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2024-05-31T08:15:32Z</dcterms:modified>
</cp:coreProperties>
</file>