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przeklęty!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miłuje Pana Jezusa Chrystusa,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kto nie miłuje Pana Jezusa Chrystusa, niech będzie przeklęstwem, które zowią Maran 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P. naszego Jezusa Chrystusa, niech będzie przeklęctwem! Maranata!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wyklęty.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Pana, niech będzie przeklęty!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wyłączony ze wspólnoty.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miłuje Pana, niech będzie wyklęty. Marana 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 Pana, niech będzie wyłączony ze społeczności. Marana tha! (Panie nasz, przyjdź!).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 Господа, хай буде проклятий. Марана 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osobą przeklętą.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kocha Pana, niech będzie przeklęty! Marana, ta! [Panie nasz, przyjdź!].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przeklęty. Przyjdź, nasz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kocha Pana, niech będzie przeklęty. Przyjdź,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2024-05-31T20:59:33Z</dcterms:modified>
</cp:coreProperties>
</file>