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kościołem Bożym jesteście,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iżeście kościołem Bożym,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świątynią Bożą jesteście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 i że Duch Boży w was mieszka?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Boga, a Duch Boży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Boga, a Duch Boży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ви є Божим храмом і що Божий Дух живе в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jesteście Świątynią Boga oraz 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Bożą świątynią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Bożą i że mieszka w was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wszyscy razem stanowicie świątynię Boga i że mieszka w was Jego Duch?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2024-05-31T18:01:09Z</dcterms:modified>
</cp:coreProperties>
</file>