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5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 Apollos dał pić ale Bóg dał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zasadziłem,* Apollos** podlał – ale wzrost dawał Bóg.***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zasadziłem, Apollos dał pić, ale Bóg dał wzrost;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 Apollos dał pić ale Bóg dał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zasadziłem, Apollos podlał, lecz wzrost był sprawą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siałem, Apollos podlewał, ale Bóg dał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szczepił, Apollos polewał, ale Bóg wzrost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szczepił, Apollo polewał, ale Bóg dał pomnożenie.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siałem, Apollos podlewał, lecz Bóg dał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zasadziłem, Apollos podlał, a wzrost dał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zasadziłem, Apollos podlewał, ale Bóg dawał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sadziłem, Apollos podlewał, ale Bóg dawał wzrost!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posadziłem, Apollos podlał wodą, ale wzrastanie dał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tak, że ja sadziłem, Apollos podlewał, a wzrost dawał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zasadziłem, Apollos podlewał, lecz Bóg powodował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посадив, Аполос поливав, а Бог виростив.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zaszczepiłem, Apollos podlewał, ale wzrost dał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zasiałem ziarno, Apollos je podlewał, ale to Bóg sprawił, że urosło.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zasadziłem, Apollos podlał, ale Bóg dawał wzrost;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siałem, Apollos podlewał, ale to Bóg dawał duchowy wzrost.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18:24-28&lt;/x&gt;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15:10&lt;/x&gt;; &lt;x&gt;540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2024-05-30T08:01:04Z</dcterms:modified>
</cp:coreProperties>
</file>