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etnarcha Aretasa króla pilnował Damasceńczyków miasta schwytać mnie chcąc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Damaszku* etnarcha** króla Aretasa wystawił warty w mieście Damasceńczyków, aby mnie schwytać,***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Damaszku ludowy władca* Aretasa króla, pilnował miasta Damasceńczyków, (aby) zgnieść** mię***,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etnarcha Aretasa króla pilnował Damasceńczyków miasta schwytać mnie chcąc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namiestnik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Aretasa wystawił warty w mieście Damasceńczyków, aby mnie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namiestnik króla Aretasa otoczył strażą miasto Damasceńczyków, chcąc mnie schwytać;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hetman ludu króla Arety osadził był strażą miasto Damaszek, chcąc mię pojmać; alem oknem po powrozie w koszyku przez mur był spuszczony i uszedłem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Damaszku, narodu starosta króla Arety strzegł miasta Damasceńskiego, aby mię poimał,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namiestnik króla Aretasa rozkazał pilnować miasta Damasceńczyków, chcąc mnie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króla Aretasa w Damaszku otoczył strażą miasto Damasceńczyków, aby mnie pojmać,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namiestnik króla Aretasa pilnował miasta Damasceńczyków, żeby mnie pojmać,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namiestnik króla Aretasa wystawił w mieście Damasceńczyków straże, aby mnie uwięzić,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Damaszku namiestnik króla Aretasa przeszukiwał to miasto Damasceńczyków, aby mnie schwytać.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w Damaszku, namiestnik króla Aretasa chcąc mnie uwięzić, otoczył miasto strażą,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namiestnik króla Aretasa strzegł miasta Damasceńczyków, aby mnie chwycić,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Дамаску вождь царя Арети стеріг місто Дамаск, [вистежуючи,] щоб мене схопити;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mnie pojmać w Damaszku, etnarcha króla Arety pilnował miasta Damasceńczyków;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w Dammeseku, namiestnik króla Aretasa obstawił miasto Dammesek strażą, aby mnie pojmać;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namiestnik króla Aretasa strzegł miasta Damasceńczyków, aby mnie pochwycić,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Damaszku, gubernator podległy królowi Aretasowi postawił straże w bramach miasta i kazał mnie aresztować,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namiestnik;  był  on  oficjalnie  nazywany etnarchą.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"etnarcha".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Infinitivus celu.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"zgnieść mię": "chcąc zgnieść mię"; "chcąc mię zgnieść".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2024-05-31T11:12:25Z</dcterms:modified>
</cp:coreProperties>
</file>