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4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Ten który wzbudził Pana Jezusa i nas przez Jezusa wzbudzi i postawi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Jezusa,* nas też z Jezusem wzbudzi** i razem z wami (przed sobą) stawi.***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(ten) który wskrzesił Pana. Jezusa*, i nas razem z Jezusem wskrzesi i postawi przy razem z wami.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(Ten) który wzbudził Pana Jezusa i nas przez Jezusa wzbudzi i postawi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 nas też z Jezusem wzbudzi i razem z wami postawi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wskrzesił Pana Jezusa, przez Jezusa wskrzesi także nas i postawi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ten, który wzbudził Pana Jezusa, i nas wzbudzi przez Jezusa, i postawi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który wzbudził Jezusa i nas wzbudzi z Jezusem, i postawi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przekonani, że Ten, który wskrzesił Jezusa, z Jezusem przywróci życie także nam i stawi nas przed sobą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 także i nas z Jezusem wzbudził i razem z wami przed sobą 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wskrzesił Pana Jezusa, wskrzesi z Jezusem także nas i postawi przed sobą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przekonani, że Ten, który wskrzesił Pana Jezusa, i nas wskrzesi razem z Jezusem i postawi przed sobą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Ten, który wskrzesił Pana Jezusa, wskrzesi i nas razem z Jezusem i umieści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pewność, że ten, który obudził z martwych Jezusa, naszego Pana, i nas z nim obudzi, i postawi razem z wami przed swoim obliczem.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Ten, który wskrzesił Pana Jezusa, i nas razem z Jezusem wskrzesi i wraz z wami postawi przed swoim trybunałem.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той, хто воскресив Господа Ісуса, і нас воскресить з Ісусом та поставить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co wskrzesił Pana Jezusa i nas wskrzesi, oraz dla Jezusa postawi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Ten, który wskrzesił Pana Jeszuę, wskrzesi też nas wraz z Jeszuą i wprowadzi nas wraz z wami przed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ten, który wskrzesił Jezusa, wraz z Jezusem wskrzesi także nas i przedstawi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Bóg, który ożywił Jezusa, w podobny sposób przywróci do życia także nas i że razem z wami staniemy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6:14&lt;/x&gt;; &lt;x&gt;530 15:20&lt;/x&gt;; &lt;x&gt;590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"Pana. Jezusa": "Jezusa": "Pana naszego, Jezusa"; "Pana naszego, Jezusa Pomazańca"; "Pana, Jezusa Pomazańca"; "Pana, Jezusa z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2024-05-28T12:40:06Z</dcterms:modified>
</cp:coreProperties>
</file>