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0"/>
        <w:gridCol w:w="2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tak nauczyliście się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 nauczyliście się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takeście się nauczyli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takeście się Chrystusa nauczyli: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nie tak nauczyliście się od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przecież nie po to staliście się uczniami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poznawaliście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не так пізнали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tego nauczyliście się od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nauczyliście się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tego nauczyliście się od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2024-06-02T07:34:31Z</dcterms:modified>
</cp:coreProperties>
</file>