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ze względu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mając własnej sprawiedliwości, tej z Prawa, lecz tę przez wiarę Chrystusa,* tę z Boga – sprawiedliwość opartą na wierze,**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zostałbym znaleziony w Nim, nie mając mojej sprawiedliwości, (tej) z Prawa, ale (tę) z powodu wiary (w) Pomazańca, (tę) z Boga sprawiedliwość za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(ze względu)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dzięki mojej sprawiedliwości mierzonej normą Prawa, lecz tej, która pochodzi z zawierzenia Chrystusowi i ma swoje źródło w Bogu — dzięki sprawiedliwości opartej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znaleźć się w nim, nie mając własnej sprawiedliwości, tej, która jest z prawa, ale tę, która jest przez wiarę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z Boga przez wiarę;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znaleziony w nim, nie mając sprawiedliwości mojej, tej która jest z zakonu, ale tę, która jest przez wiarę Chrystusową, to jest sprawiedliwość z Boga, która jest przez wiarę;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nalezion w nim, nie mając sprawiedliwości mojej, która jest z zakonu, ale tę, która jest z wiary Chrystusa Jezusa, która z Boga jest sprawiedliwość przez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– nie mając mojej sprawiedliwości, pochodzącej z Prawa, lecz Bożą sprawiedliwość, otrzymaną dzięki wierze w Chrystusa, sprawiedliwość pochodzącą od Boga, opartą na wierze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nim, nie mając własnej sprawiedliwości, opartej na zakonie, lecz tę, która się wywodzi z wiary w Chrystusa, sprawiedliwość z Boga, na podstawie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zjednoczyć się z Nim – nie dzięki mojej sprawiedliwości wynikającej z Prawa, lecz dzięki sprawiedliwości osiągniętej przez wiarę w Chrystusa, sprawiedliwości z Boga na podstawie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Nim, nie w oparciu o własną sprawiedliwość, pochodzącą z Prawa, ale dzięki sprawiedliwości, która rodzi się przez wiarę w Chrystusa i której Bóg udziela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znaleźć się w Nim, nie trzymając się swojej sprawiedliwości — tej według Prawa — lecz sprawiedliwości wynikającej z wiary w Chrystusa — tej od Boga, opartej na wierze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się zjednoczyć. Już nie chodzi mi o niewinność, osiągniętą własnymi siłami dzięki przestrzeganiu Prawa, lecz o uniewinnienie dzięki wierze w Chrystusa, jako dar od Boga dla tych, którzy wierzą.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 bym tylko mógł zdobyć Chrystusa i w Nim się znaleźć, nie mając mojej sprawiedliwości (płynącej) z Prawa, ale tę, którą daje wiara w Chrystusa - Bożą,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перебувати в ньому не зі своєю праведністю, яка від закону, але через віру в Христа, - з тією праведністю, яка від Бога,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został w nim znaleziony, nie mając mojej sprawiedliwości z Prawa Mojżesza, ale tą, z wiary Jezusa Chrystusa sprawiedliwość z Boga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jedności z Nim, nie mając żadnej własnej sprawiedliwości, opartej na legalizmie, ale tę sprawiedliwość, która przychodzi przez wierność Mesjasza, sprawiedliwość od Boga, opartą na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znaleziony w jedności z nim, nie mając własnej prawości, która wynika z prawa, ale tę, która jest dzięki wierze w Chrystusa, prawość pochodzącą od Boga na podstawie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tym, żeby być blisko Niego. Tego zaś nie mógłbym osiągnąć dzięki mojej własnej prawości, polegającej na przestrzeganiu Prawa Mojżesza. Bóg przyjął mnie tylko dlatego, że uwierzyłem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Chrystusa, πίστεως  χριστοῦ, l. wiarę (odnoszącą się do) Chrystusa, l. podaną, zapoczątkowaną, określoną przez Niego; πίστις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Chrystusowi, wiarę, do której On wzywa (l. której jest podstawą), itp.; zob. &lt;x&gt;520 3:22&lt;/x&gt;, 26; &lt;x&gt;550 2:20&lt;/x&gt;;&lt;x&gt;550 3:22&lt;/x&gt;; &lt;x&gt;570 3:9&lt;/x&gt;; &lt;x&gt;550 2:16&lt;/x&gt;L. Warto zauważyć, że πίστις ozn. też zaufanie i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2024-05-30T07:30:33Z</dcterms:modified>
</cp:coreProperties>
</file>