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niechaj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wami łaska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вами. [Аминь].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2024-05-30T08:28:19Z</dcterms:modified>
</cp:coreProperties>
</file>