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7"/>
        <w:gridCol w:w="5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woli którzy są uświęceni jesteśmy przez ofiarę ciała Jezusa Pomazańca raz na zawsze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to woli jesteśmy uświęceni* dzięki ofiarowanemu raz na zawsze** ciału Jezusa Chrystusa.***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woli uświęceni jesteśmy przez ofiarę ciała Jezusa Pomazańca raz na zawsze.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woli którzy są uświęceni jesteśmy przez ofiarę ciała Jezusa Pomazańca raz na zawsze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Mocą tej samej woli jesteśmy uświęceni dzięki złożonej raz na zawsze ofierze, którą było ciało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sprawą tej woli jesteśmy uświęceni przez ofiarę ciała Jezusa Chrystusa raz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zawsze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którą wolę jesteśmy poświęceni przez ofiarę ciała Jezusa Chrystusa raz uczynioną.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którą wolą jesteśmy poświęceni przez ofiarę ciała Jezusa Chrystusa 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mocy tej woli uświęceni jesteśmy przez ofiarę ciała Jezusa Chrystusa raz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Mocą tej woli jesteśmy uświęceni przez ofiarowanie ciała Jezusa Chrystusa raz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Mocą tej woli jesteśmy uświęceni przez ofiarę ciała Jezusa Chrystusa raz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Mocą tej woli zostaliśmy uświęceni przez ofiarę ciała Jezusa Chrystusa raz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tej woli jesteśmy uświęceni przez ofiarowanie się raz na zawsze ciała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Jesteśmy uświęceni dzięki temu, że Jezus Chrystus, zgodnie z wolą Boga, raz na zawsze złożył w ofierze swoje ciało.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tej woli zostaliśmy uświęceni przez ofiarę z ciała Jezusa Chrystusa raz na zawsze złożoną.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тій волі ми освячені одноразовим принесенням тіла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woli jesteśmy uświęceni raz na zawsze, przez ofiarę ciała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 związku z tą wolą zostaliśmy oddzieleni dla Boga i uświęceni, raz na zawsze, przez ofiarę ciała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sprawą wspomnianej ”woli” zostaliśmy uświęceni przez ofiarę ciała Jezusa Chrystusa raz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Chrystus, wypełniając Bożą wolę, złożył siebie samego w ofierze. W ten sposób raz na zawsze pojednał nas z Bogiem!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2:11&lt;/x&gt;; &lt;x&gt;650 13:12&lt;/x&gt;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9:28&lt;/x&gt;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7:27&lt;/x&gt;; &lt;x&gt;650 9:14&lt;/x&gt;; &lt;x&gt;670 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2024-06-01T14:58:14Z</dcterms:modified>
</cp:coreProperties>
</file>