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poumierali w wierze;* nie otrzymali tego, co głosiły obietnice, lecz z daleka** zobaczyli je i przywitali, i wyznali, że są gośćmi i przechodniami na ziemi.***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wiary umarli ci wszyscy, nie wziąwszy obietnic*, ale z daleka je zobaczywszy i pozdrowiwszy, i przyznawszy, że cudzoziemcami i obcokrajowcami są na ziemi;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poumierali w wierze. Nie otrzymali tego, co głosiły obietnice. Ich spełnienie zobaczyli jednak jakby z daleka i przywitali je. Wyznali także, że są na ziemi gośćmi i przechodniami.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umarli w wierze, nie otrzymawszy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obietnic, ale z daleka je ujrzeli, cieszyli się nimi i witali je, i wyznawali, że są obcymi i pielgrzymami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wszyscy, nie wziąwszy obietnic, ale z daleka je upatrując i cieszyli się niemi, i witali je i wyznawali, iż są gośćmi i przychodniami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wiary umarli ci wszyscy, nie dostawszy obietnic, ale z daleka je upatrując i pozdrawiając, i wyznając, iż są gośćmi i przychodniami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wierze pomarli oni wszyscy, nie osiągnąwszy tego, co im przyrzeczono, lecz patrzyli na to z daleka i witali, uznawszy siebie za obcych i gości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poumierali w wierze, nie otrzymawszy tego, co głosiły obietnice, lecz ujrzeli i powitali je z dala; wyznali też, że są gośćmi i pielgrzymami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wierze umarli oni wszyscy. Nie doczekali się spełnienia obietnic, ale z daleka je ujrzeli, powitali i przyznali, że na ziemi są obcymi i pielgrzymami.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pomarli w wierze i nie doczekali spełnienia obietnic. Ale z daleka je oglądali i witali, wyznając, że są na ziemi obcymi i wędrowcami.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tą wiarą umarli oni wszyscy, nie doznawszy spełnienia obietnic, a tylko z daleka na nie patrzyli i pozdrawiali, i wyznawali, że na tej ziemi są jedynie gośćmi i pielgrzymami.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umierali trwając w wierze i chociaż nie doczekali spełnienia obietnic, widzieli z daleka ich urzeczywistnienie i cieszyli się z tego, przyznając, że są tylko gośćmi i pielgrzymami na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poumierali oni wszyscy, nie osiągnąwszy obiecanych dóbr, lecz z daleka je oglądali i pozdrawiali, a przyznawali, że są na tej ziemi cudzoziemcami i wędrowcami.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повмирали у вірі, не одержавши обітниць, але здалека побачили їх, і привітали, і визнали, що вони є чужинцями і приходьками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umarli podczas wiary, nie odebrawszy obietnic lecz zobaczyli, zaufali i powitali je z dala. Przyznali też, że są tułaczami oraz obcokrajowcami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ludzie nie przestawali ufać aż do śmierci, nie otrzymawszy tego, co było obiecane. Jedynie widzieli to i powitali z daleka, uznając się za przybyszów i pielgrzymów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pomarli w wierze, chociaż nie dostąpili spełnienia obietnic, ale je z dala ujrzeli i powitali oraz publicznie oznajmili, że są obcymi i tymczasowymi osiedleńcami w tej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Wymienieni tu ludzie wiary umarli i nie doczekali się spełnienia wszystkich obietnic. Ujrzeli je jednak z daleka i ucieszyli się z tego. Uznali też, że na tej ziemi są jedynie cudzoziemcami i wędrowcami, będącymi z dala od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Bóg nie spełnia swych obietnic wg naszych oczekiwań, to dlatego, że ma na względzie rzeczy większe (&lt;x&gt;650 11:40&lt;/x&gt;).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17:8&lt;/x&gt;; &lt;x&gt;10 23:4&lt;/x&gt;; &lt;x&gt;10 47:9&lt;/x&gt;; &lt;x&gt;230 39:13&lt;/x&gt;; &lt;x&gt;230 119:19&lt;/x&gt;; &lt;x&gt;130 29:15&lt;/x&gt;; &lt;x&gt;560 2:19&lt;/x&gt;; &lt;x&gt;570 3:20&lt;/x&gt;; &lt;x&gt;670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sens przedmiotowy.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2024-05-23T06:00:28Z</dcterms:modified>
</cp:coreProperties>
</file>