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brata Tymoteusz który jest wypuszczony z którym jeśli szybciej przychodziłby zobaczę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brat, Tymoteusz,* został zwolniony;** zobaczę was razem z nim, jeśli szybko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Wiedzcie, (że) brat* nasz, Tymoteusz, uwolniony**, z którym, jeśli szybciej przyjdzie, zobaczę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(że) brata Tymoteusz który jest wypuszczony z którym jeśli szybciej przychodziłby zobaczę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zwolniony. Zobaczę was razem z nim, jeśli wkrótce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brat Tymoteusz został uwolniony. Jeśli niedługo przybędzie, wraz z nim was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o bracie Tymoteuszu, że jest wypuszczony, z którym (jeźlibym szybko przyszedł), oglądam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iż brat nasz Tymoteusz wypuszczon, z którym (jeśli rychlej przydzie) oglądam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brat nasz, Tymoteusz, został zwolniony. Jeśli tylko wnet przybędzie, z nim razem zobaczę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brat nasz, Tymoteusz, został zwolniony; jeżeli wkrótce przyjdzie, zobaczę was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uwolniony i wraz z nim chcę was odwiedzić, jeśli wkrótce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brat, Tymoteusz, został uwolniony. Jeśli wkrótce przybędzie, to wraz z nim chcę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Wiedzcie, że nasz brat, Tymoteusz, jest zwolniony. Razem z nim, jeśli szybko przybędzie, odwiedzę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was powiadomić, że nasz brat Tymoteusz odzyskał wolność. Jeżeli wkrótce zjawi się u mnie, to wybierzemy się razem do was i wtedy się zobaczymy.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uwolniony. Jeżeli się pospieszy, to razem was odwiedzimy.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наш брат Тимофій відпущений - і я разом з ним; якщо він незабаром прийде, я вас побачу.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został uwolniony nasz brat Tymoteusz. Razem z nim zaraz was zobaczę, jeśli szybciej będzie mógł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uwolniony. Jeśli zdąży przybyć na czas, to przyprowadzę go z sobą, gdy przybędę, aby się z wami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został uwolniony nasz brat Tymoteusz, z którym – jeśli przyjdzie rychło – was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Tymoteusz, nasz drogi przyjaciel, wyszedł już z więzienia. Jeśli wkrótce do mnie przybędzie, odwiedzimy was obydwaj.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&lt;x&gt;520 16:21&lt;/x&gt;; &lt;x&gt;530 4:17&lt;/x&gt;; &lt;x&gt;530 16:10&lt;/x&gt;; &lt;x&gt;540 1:1&lt;/x&gt;; &lt;x&gt;570 1:1&lt;/x&gt;; &lt;x&gt;570 2:19&lt;/x&gt;; &lt;x&gt;580 1:1&lt;/x&gt;; &lt;x&gt;590 1:1&lt;/x&gt;; &lt;x&gt;600 1:1&lt;/x&gt;; &lt;x&gt;610 1:2&lt;/x&gt;; &lt;x&gt;620 1:2&lt;/x&gt;; &lt;x&gt;640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Tymoteusz jest w kontekście tego rozdziału przykładem tego, który podzielił pohańbienie Jezusa (&lt;x&gt;650 13:13&lt;/x&gt;). Wg najstarszych przekazów poniósł on śmierć męczeńską za Domicjana, w 81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brat nasz, Tymoteusz, jest uwolniony".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2024-06-01T20:22:20Z</dcterms:modified>
</cp:coreProperties>
</file>