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 jest ― nowina którą usłyszeliście od początku, aby kochalibyśmy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takie jest to przesłanie,* które słyszeliście od początku, abyśmy kochali się nawzajem.**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 jest wieść, którą usłyszeliście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bowiem, którą słyszeliście od początku, głosi, że mamy się darzyć wzajemną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przesłanie, które 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poselstwo, któreście słyszeli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opowiadanie, któreście słyszeli od początku, abyście jeden drugiego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nowina, którą usłyszeliście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zwiastowanie, które słyszeliście od początku, że mamy się nawzajem miłować;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bowiem, którą od początku słyszeliście, wzywa nas,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jest orędzie, które 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taki jest nakaz, który słyszeliście od początku, żebyśmy się wzajemnie miłowali.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znacie wezwanie do wzajemnej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jest orędzie, które słyszeliście od początku: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звістка, яку ви чули від початку, щоб ми любили одне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jest poselstwo, które usłyszeliście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takie jest orędzie, które słyszeliście od początku: że powinniśmy kochać się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wieść, którą słyszeliście od początku, że powinniśmy jedni drugich miłować;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samego początku wiecie, że wszyscy powinniśmy okazywać sobie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ἀγγελία, hl 2, zob. &lt;x&gt;690 1:5&lt;/x&gt;. W Chrystusie przykazanie jest zwiastowaniem nam naszych nowych możliwości.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22:39-40&lt;/x&gt;; &lt;x&gt;500 13:34&lt;/x&gt;; &lt;x&gt;500 15:12&lt;/x&gt;;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2024-06-03T14:13:42Z</dcterms:modified>
</cp:coreProperties>
</file>