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49"/>
        <w:gridCol w:w="3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jeden zamysł mają, i ― moc i władzę ich ― zwierzęciu 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jedno mniemanie mają a moc i władzę swoją zwierzęciu podają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jednej myśli,* a swoją moc i władzę dają zwierzęciu.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jedno mniemanie mają, a moc i władzę ich zwierzęciu dają.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jedno mniemanie mają a moc i władzę swoją zwierzęciu podają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ci są jednej myśli, a swoją moc i władzę uzależniają od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oni jeden zamysł, a swoją moc i władzę oddadzą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jedną radę mają i moc, i zwierzchność swoję bestyi podadzą.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jednę myśl mają i moc: i władzą swoję bestyjej podadzą.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jeden zamysł, a potęgę i władzę swą oddają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jednej myśli, i oddadzą moc i władzę swoją zwierzęciu.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samo myślą, a swoją moc i władzę oddają Bestii,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dziesięciu zamierza jedno: oddać swoją moc i władzę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plan mają, swoją moc i władzę oddają tej bestii.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są jednomyślni - potęgę i władzę oddadzą bestii.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jeden zmysł: potęgę i władzę swoją oddają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мають одну думку, і силу, і свою владу віддають звірові.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jedną myśl. A ich urząd oraz potęgę dadzą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jednomyślni i przekazują swą moc i władzę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jedną myśl i dlatego dają bestii swą moc i 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Jednomyślnie postanowią podporządkować jej całą swoją potęgę i władzę.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2024-05-29T07:03:20Z</dcterms:modified>
</cp:coreProperties>
</file>