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Samuel odpowiedział Saulowi: Nie zawrócę z tobą, ponieważ odrzuciłeś słowo JAHWE, a JAHWE odrzucił ciebie, abyś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tobą; gdyżeś odrzucił słowo Pańskie, ciebie też odrzucił Pan,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tobą, boś odrzucił słowo PANSKIE; i odrzucił cię JAHWE,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odrzekł Saulowi: Nie pójdę z tobą, gdyż odrzuciłeś słowo Pana, dlatego też odrzucił cię Pan. Nie będziesz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 Saulowi: Nie zawrócę z tobą, gdyż wzgardziłeś rozkazem Pana, i Pan wzgardził tobą,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Nie wrócę z tobą. Skoro ty odrzuciłeś słowo JAHWE, to JAHWE odrzucił ciebie i nie będziesz już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mu odrzekł: „Nie pójdę z tobą, bo odrzuciłeś słowa JAHWE, a JAHWE odrzucił ciebie, abyś nie był już królem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odpowiedział Saulowi: - Nie wrócę z tobą, bo odrzuciłeś słowo Jahwe i [dlatego] odrzucił cię On, byś nie był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Не повернуся з тобою, бо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Nie wrócę z tobą, gdyż wzgardziłeś słowem WIEKUISTEGO; dlatego WIEKUISTY wzgardził i tobą, byś nie pozostał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 do Saula: ”Nie wrócę z tobą, bo odrzuciłeś słowo JAHWE, a JAHWE odrzuca ciebie, żebyś już nie był królem nad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2024-06-01T02:15:00Z</dcterms:modified>
</cp:coreProperties>
</file>