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powiedział: Przywiedźcie do mnie Agaga, króla Amaleka. A Agag szedł do niego w więzach.* I powiedział Agag: Zapewne ustąpiła** gorycz śmierci.***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rozkazał: Przyprowadźcie mi Agaga, króla Amalekitów. Agag szedł do niego w więzach i niespokojny. Myślał: Czy ustąpiła gorycz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rzekł: Przyprowadźcie do mnie Agaga, króla Amalekitów. Agag podszedł do niego odważnie i powiedział: Na pewno ustąpiła gorycz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Przywiedźcie do mnie Agaga, króla Amalekitskiego; i szedł do niego Agag poważnie, i rzekł Agag: Zaiste uszedłem gorzkości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Przywiedźcie do mnie Agag, króla Amalek. I przywiedziono przedeń Agaga, barzo tłustego i drżącego. I rzekł Agag: I takli rozłącza gorzka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dał potem rozkaz: Przyprowadźcie do mnie króla Amalekitów - Agaga! Agag zbliżył się do niego chwiejnym krokiem i rzekł: Naprawdę znikła u mnie gorycz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Przywiedźcie do mnie Agaga, króla Amalekitów. A Agag szedł do niego odważnie. I rzekł Agag: Zaiste ustąpiła gorycz umierania.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rozkazał: Przyprowadźcie do mnie Agaga, króla Amalekitów. Agag przyszedł do niego w kajdanach i powiedział: Oto oddaliła się gorycz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rozkazał: „Przyprowadźcie do mnie Agaga, króla Amalekitów!”. Agag zbliżył się do niego chwiejnym krokiem, gdyż myślał: „Oto nadeszła gorzka śmierć”.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Samuel: - Przyprowadźcie do mnie Agaga, króla Amalekitów! Agag szedł do niego wesół, bo mówił: - Na pewno nie grozi [mi] już gorycz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Приведіть мені Аґаґа царя Амалика. І прийшов до нього Аґаґ тремтячи, і сказав Аґаґ: Чи так гірка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powiedział: Przyprowadźcie do mnie Agaga, amalekickiego króla. Zaś Agag wesoło podszedł do niego oraz Agag powiedział: Zaprawdę, już ustąpiła gorycz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powiedział: ”Przyprowadźcie tu do mnie Agaga, króla Amaleka”. Wtedy Agag niechętnie poszedł do niego i Agag zaczął mówić sobie: ”Doprawdy, oddaliła się gorycz umierania”.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więzach, </w:t>
      </w:r>
      <w:r>
        <w:rPr>
          <w:rtl/>
        </w:rPr>
        <w:t>מַעֲדַּנֹות</w:t>
      </w:r>
      <w:r>
        <w:rPr>
          <w:rtl w:val="0"/>
        </w:rPr>
        <w:t xml:space="preserve"> (ma‘adannot), hl 2, por. &lt;x&gt;220 38:31&lt;/x&gt;, lub: (1) wesoło, od </w:t>
      </w:r>
      <w:r>
        <w:rPr>
          <w:rtl/>
        </w:rPr>
        <w:t>עדן ; (2</w:t>
      </w:r>
      <w:r>
        <w:rPr>
          <w:rtl w:val="0"/>
        </w:rPr>
        <w:t xml:space="preserve">) chwiejnie, z drżeniem, od </w:t>
      </w:r>
      <w:r>
        <w:rPr>
          <w:rtl/>
        </w:rPr>
        <w:t>מעד</w:t>
      </w:r>
      <w:r>
        <w:rPr>
          <w:rtl w:val="0"/>
        </w:rPr>
        <w:t xml:space="preserve"> , pod. G: καὶ προσῆλθεν πρὸς αὐτὸν Αγαγ τρέμων.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ustąpiła, </w:t>
      </w:r>
      <w:r>
        <w:rPr>
          <w:rtl/>
        </w:rPr>
        <w:t>סָר</w:t>
      </w:r>
      <w:r>
        <w:rPr>
          <w:rtl w:val="0"/>
        </w:rPr>
        <w:t xml:space="preserve"> , brak w G, tj.: Czy tak gorzka jest śmierć?, εἰ οὕτως πικρὸς ὁ θάνατος.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Zdanie wieloznaczne; zob. G, gdzie brak słowa: ustąpiła.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2024-06-01T05:38:47Z</dcterms:modified>
</cp:coreProperties>
</file>