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to słudzy Saula swemu (panu). Powiedzieli: Dawid wyraził się w takich, jak te,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donieśli Saulowi, jak Dawid odniósł się do jego pomysłów.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oznajmili mu: Tak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Saulowi oznajmili mu, mówiąc: Tak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słudzy Saulowi, mówiąc: Takie słowa mówił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zawiadomili Saula, mówiąc: Tak się wyraził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to słudzy Saulowi, mówiąc: Tak oto wyraził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donieśli Saulowi: Takie słowa mówił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poszli do Saula i powtórzyli mu wszystko, co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słowa, które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słudzy Saula mu to donieśli, mówiąc: Tak, a tak się wyraził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powiadomili go, mówiąc: ”Takie oto słowa powiedział Dawid”.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2024-06-02T00:57:31Z</dcterms:modified>
</cp:coreProperties>
</file>