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Dawida: Co mówi twoja dusza?* Spełnię to dla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zapytał: Więc czego sobie życzysz? Zrobię to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Czegokolwiek twoja dusza pragnie, uczynię to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Jonatan Dawidowi: Co mi kolwiek rzecze dusza twoja, 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Dawida: Cokolwiek mi rzecze dusza twoja, uczynię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Cokolwiek byś zechciał, to zrobię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Jonatan Dawidowi: Czego tylko życzy sobie dusza twoja, uczynię to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Dawidowi: Cokolwiek sobie życzysz, zrobię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„Czegokolwiek sobie zażyczysz, zrobię to dla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Dawida: - Uczynię dla ciebie, czego zażądasz.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Давида: Що бажає твоя душа, і що тобі вчиню,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Uczynię dla ciebie, czegokolwiek zażąda twoja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odezwał się do Dawida: ”Cokolwiek powie twoja dusza, uczynię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mówi twoja dusza, </w:t>
      </w:r>
      <w:r>
        <w:rPr>
          <w:rtl/>
        </w:rPr>
        <w:t>נַפְׁשְָך מַה־ּתֹאמַר</w:t>
      </w:r>
      <w:r>
        <w:rPr>
          <w:rtl w:val="0"/>
        </w:rPr>
        <w:t xml:space="preserve"> , idiom: co jest twoim pragnieniem, czego sobie życzysz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2024-06-02T09:03:20Z</dcterms:modified>
</cp:coreProperties>
</file>