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wybiegł z szeregu i w tym dniu przybył* do Szilo. Szaty miał rozdarte i grudki ziemi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walk pewien Beniaminita wyłamał się z szeregu i jeszcze tego dnia przybył do Szilo. Szaty miał rozdarte i grudki ziemi we włosach.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uciekł z bitwy i przyszedł do Szilo tego samego dnia w podartej szacie i z prochem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niektóry z synów Benjaminowych z bitwy, a przyszedł do Sylo tegoż dnia, mając szaty rozdarte, a proch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bieżąc mąż z Beniamin z wojska, przyszedł do Silo w on dzień, rozdarszy szatę a prochem głowę posypawszy.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- Beniaminita - uciekł z pola walki i dotarł jeszcze w tym samym dniu do Szilo. Ubranie miał podarte, a głowę pokrytą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wyrwał się z szyku bojowego i przybył tego samego dnia do Sylo, mając szaty rozdarte i kurz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pola walki i tego samego dnia dotarł do Szilo. Jego ubranie było podarte, a głowę pokrywał kurz.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pewien Beniaminita uciekł z pola walki i przybiegł do Szilo. Miał rozdarte szaty i głowę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pobojowiska i przyszedł do Szilo tego samego dnia w odzieniu poszarpanym i z prochem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бою побіг муж - Єміней (веняминець) і прийшов до Силому в тому дні, і його одіж роздерта, і земля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Binjaminita pobiegł z pola walki i przybył tego samego dnia do Szylo, mając podarte szaty i proch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Beniamina wybiegł z pola bitwy i tego dnia przybył do Szilo w podartej szacie i z prochem na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Mógł pokonać odległość ok. 35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2024-06-02T13:19:35Z</dcterms:modified>
</cp:coreProperties>
</file>