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5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Pobierze dziesięcinę od waszych stad, a wy będziecie mu za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Pobierze dziesięcinę od waszych stad, a wy będziecie mu za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Pobierze dziesięcinę z waszych trzód, a wy będziecie jego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bydła waszego dziesięcinę będzie brał, a wy będziecie niewolnikami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trzód też waszych będzie brał dziesięcinę, a wy będziecie mu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 dziesięcinę na trzodę waszą, wy zaś będziecie jego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wasze trzody nałoży dziesięcinę, a wy będziecie mu za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trzodę obłoży dziesięciną, a wy staniecie się jego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 dziesiątej części z waszych trzód, a wy sami staniecie się jego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Pobierać będzie dziesięcinę z waszych stad i wy [sami] staniecie się jego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ваші стада наложить десятину, і ви будете йому рабами.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wasze trzody nałoży dziesięcinę, a wy sami będziecie jego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pobierał dziesięcinę z waszej trzody, wy zaś staniecie się jego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2024-06-02T02:21:30Z</dcterms:modified>
</cp:coreProperties>
</file>