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3"/>
        <w:gridCol w:w="3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Panem bowiem jest ― szabatu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jest i szabatu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Człowieczy* bowiem jest panem szabatu.**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Panem bowiem jest szabatu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jest i szabatu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panem szabatu jest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bowiem jest też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Syn człowieczy Panem jest i 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Panem jest syn człowieczy i szabbatu.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Człowieczy jest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Syn Człowieczy jest Panem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jest bowiem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jest PANEM szabatu”.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panem szabatu jest Syn Człowieczy”.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Tak! Syn Człowieczy jest Panem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jest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Син Людський є володарем і суботи.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Niewiadomy utwierdzający pan bowiem jest sabatu wiadomy syn wiadomego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Człowieka jest Panem i 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jest Panem szabbatu!".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jest Panem sabatu”.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Syn Człowieczy, mam władzę nad szabatem.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Człowieczy : to nie zwykły człowiek, lecz realizujący Boże zamierzenia i własne powołanie; do takich można zaliczyć proroków (&lt;x&gt;330 2:1&lt;/x&gt;, 6, 8;&lt;x&gt;330 3:1&lt;/x&gt;, 14, 17, 25), Jezusa (zob. &lt;x&gt;610 2:5&lt;/x&gt;) oraz nas, gdy przez wiarę jednoczymy się z Nim w Jego śmierci i zmartwychwstaniu (&lt;x&gt;530 15:45-47&lt;/x&gt;; &lt;x&gt;540 5:17&lt;/x&gt;). Tylko Jezus określał się w ten sposób. W Nim, jako zrodzeni z wody i Ducha, możemy podporządkowywać sobie szabat (&lt;x&gt;610 1:8-11&lt;/x&gt;).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2024-06-02T16:16:55Z</dcterms:modified>
</cp:coreProperties>
</file>