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ma, otrzyma więcej i będzie miał w nadmiarze,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obfitości.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(Albowiem każdemu, który ma, będzie dano, i obfitować będzie; a od tego, który nie ma, i to, co ma, będzie od niego odjęto.)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wszelkiemu mającemu będzie dano i obfitować będzie, a temu, który nie ma, i to, co się zda mieć,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dodane, tak że nadmiar mieć będzie. Temu zaś,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bowiem, kto ma, będzie dane i obfitować będzie, a temu, kto nie ma, zostanie zabrane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opływał we wszystko. Temu zaś, kto nie ma, zostanie zabrane nawet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miał w nadmiarze.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każdemu, kto ma, będzie dane i będzie miał w obfitości; a temu, kto nie ma, zabrane zostanie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(więcej) dodane i będzie miał w nadmiarze.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тому, що має багато, дано буде, і матиме ще більше; а в того, який не має, й те, що має, забране буде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bowiem aktywnie mającemu wszystkiemu, będzie dane i będzie uczynione wokół nadmiarem; należące do tego zaś nie mającego aktywnie, i które ma,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każdemu, który ma, zostanie dane, i będzie obfitować; a od tego, który nie ma, także to co ma, zostanie od niego zabrane i uniesione.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dane więcej, tak że będzie miał więcej niż dosyć, lecz każdemu, kto nie ma nic,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ma, będzie dane więcej i będzie miał obfitość; ale temu, kto nie ma,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przynosi zyski, otrzyma więcej i będzie opływał w dostatki. A temu, kto nie przynosi zysku, odbiorą i 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2024-05-30T04:40:25Z</dcterms:modified>
</cp:coreProperties>
</file>