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1"/>
        <w:gridCol w:w="52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uczniowie Jego oburzyli się mówiąc na co zguba 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uczniowie to zobaczyli, oburzyli się i powiedzieli: Po co ta strata?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uczniowie oburzyli się mówiąc: Na co strata ta?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uczniowie Jego oburzyli się mówiąc na co zguba 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Oburzyło to uczniów. Po co ta rozrzutność? — zarzucali.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jego uczniowie oburzyli się i powiedzieli: I na cóż to marnotrawstwo?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widząc uczniowie jego, rozgniewali się, mówiąc: I na cóż ta utrata?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uczniowie, zagniewali się, mówiąc: Na coż ta utrata?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uczniowie oburzali się i mówili: Po co takie marnotrawstwo?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uczniowie, ujrzawszy to, oburzyli się i mówili: Na cóż ta strata?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uczniowie to zobaczyli, oburzyli się i powiedzieli: Po co takie marnotrawstwo?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uczniowie bardzo się oburzyli. Mówili: „Po co takie marnotrawstwo?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uczniowie [to] zobaczyli, z oburzeniem powiedzieli: „Po co ta strata!?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ten widok uczniowie zaczęli się oburzać: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ujrzawszy to oburzali, się mówiąc: - Po co to marnotrawstwo?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 це, учні обурилися і сказали: Навіщо таке марнотратство?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Ujrzawszy zaś uczniowie oburzyli się powiadając: Do funkcji czego odłączenie przez zatratę to właśnie?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jego uczniowie się oburzyli i powiedzieli: Na co ta strata?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ujrzeli to talmidim, bardzo się zezłościli. "Po co takie marnotrawstwo?" -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uczniowie się oburzyli i powiedzieli: ”Po cóż takie marnotrawstwo?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uczniowie oburzyli się: —Co za marnotrawstwo!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2024-05-23T20:34:27Z</dcterms:modified>
</cp:coreProperties>
</file>