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mówić będą mi w tym ― dniu: Panie, Panie, nie ― Twym imieniem prorokowaliśmy, i ― Twym imieniem demony wyrzucaliśmy? I ― Twym imieniem cudów licznych dokonaliśmy?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w Twoim imieniu prorokowaliśmy i w Twoim imieniu demony wyrzucaliśmy i w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czy nie prorokowaliśmy w Twoim imieniu i w Twoim imieniu nie wypędzaliśmy demonów, i w Twoim imieniu nie dokonaliśmy wielu cudów?*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powiedzą mi w ów dzień: Panie, Panie, nie twoim imieniem prorokowaliśmy, i twoim imieniem demony wyrzuciliśmy, i twoim imieniem dzieła mocy 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(w) Twoim imieniu prorokowaliśmy i (w) Twoim imieniu demony wyrzucaliśmy i (w)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przecież prorokowaliśmy w Twoim imieniu, w Twoim imieniu wypędzaliśmy demony i w Twoim imieniu dokonaliśmy wielu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powie mi tego dnia: Panie, Panie, czyż nie prorokowaliśmy w twoim imieniu i w twoim imieniu nie wypędzaliśmy demonów, i w twoim imieniu nie czyniliśmy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ich rzecze mi dnia onego: Panie, Panie! izażeśmy w imieniu twojem nie prorokowali, i w imieniu twojem dyjabłów nie wyganiali, i w imieniu twojem wiele cudów nie 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rzecze mi dnia onego: Panie, Panie, izaliśmy w imię twoje nie prorokowali i w imię twe czartów nie wyganiali, i w imię twe wiele cudów nie 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powie Mi w owym dniu: Panie, Panie, czy nie prorokowaliśmy mocą Twego imienia i nie wyrzucaliśmy złych duchów mocą Twego imienia, i nie czyniliśmy wielu cudów mocą Twego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wielu mi powie: Panie, Panie, czyż nie prorokowaliśmy w imieniu twoim i w imieniu twoim nie wypędzaliśmy demonów, i w imieniu twoim nie czyniliśmy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Mi powie: Panie, Panie, czy nie prorokowaliśmy w Twoim imieniu, czy w Twoim imieniu nie wypędzaliśmy demonów i w 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powie Mi: «Panie! Panie! Czyż nie prorokowaliśmy w imię Twoje? W Twoje imię wyrzucaliśmy demony i w Twoje imię dokonaliśmy wielu niezwykłych czynów».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będzie wołać do mnie w owym dniu: Panie, Panie, czyż nie prorokowaliśmy, używając Twego imienia!? I czyż nie Twoim imieniem wyrzucaliśmy demony!? I nie z Twoim imieniem czyniliśmy wiele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dniu sądu wielu będzie mówić do mnie: Panie, czy nie prorokowaliśmy w twoim imieniu? Panie, czy nie ujarzmialiśmy demonów i czy w 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mi powie: Panie, Panie, czyż w Twoim imieniu nie prorokowaliśmy? I w Twoim imieniu nie wyrzucaliśmy czartów? I w 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хто мені скаже того дня: Господи, Господи, чи не твоїм ім'ям ми пророкували, чи не твоїм ім'ям бісів виганяли; чи не твоїм ім'ям численні чуда створили?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powiedzą szczegółowo mi w owym dniu: Utwierdzający panie, utwierdzający panie, czy nie tym wiadomym twoim własnym imieniem zaprorokowaliśmy, i tym wiadomym twoim własnym imieniem bóstwa pochodzące od daimonów wyrzuciliśmy, i tym wiadomym twoim własnym imieniem moce wieloliczne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mi powie w owym dniu: Panie, Panie, czy nie w Twoim Imieniu prorokowaliśmy, nie w Twoim Imieniu wyrzuciliśmy demony i nie czyniliśmy wielu cudów w Twym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wielu powie mi: "Panie, Panie! Czy nie prorokowaliśmy w Twoim imieniu? Nie wyrzucaliśmy demonów w Twoim imieniu? Czy w Twoim imieniu nie dokonywaliśmy wielu cudów?".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mi powie w owym dniu: ʼPanie, Panie, czyśmy w twoim imieniu nie prorokowali i w twoim imieniu nie wypędzali demonów, i w twoim imieniu nie dokonywali potężnych dzieł?ʼ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sądu wielu mi powie: „Panie, czy w Twoim imieniu nie prorokowaliśmy, nie wypędzaliśmy demonów i nie dokonywaliśmy wielkich dzieł?”.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27:15&lt;/x&gt;; &lt;x&gt;480 9:38&lt;/x&gt;; &lt;x&gt;480 16:171&lt;/x&gt;; &lt;x&gt;490 13:25-27&lt;/x&gt;; 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2024-06-01T23:11:14Z</dcterms:modified>
</cp:coreProperties>
</file>