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9"/>
        <w:gridCol w:w="4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mówi mu: Towarzysz mi, i pozwól ― martwym grzebać ― swoich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podąż za Mną i pozwól martwym pogrzebać swoich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Chodź za Mną* i zostaw umarłym grzebanie ich umarłych.**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 i zostaw martwym pogrzebać swoich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podąż za Mną i pozwól martwym pogrzebać swoich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Chodź za Mną. Grzebanie umarłych zostaw umarłym.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odpowiedział: Pójdź za mną, a umarli niech grzebią swoich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mu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mną, a niechaj umarli grzebią umarłe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Pódź za mną, a dopuść umarłym grześć umarłe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Pójdź za Mną, a zostaw umarłym grzebanie ich umarłych!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mną, a umarli niechaj grzebią umarłych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Pójdź za Mną, a umarłym zostaw grzebanie ich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odparł: „Pójdź za Mną, a umarli niech grzebią swoich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 za mną i zostaw umarłym grzebanie swoich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 za mną, a dopuść umarłym grześć swoje umarłe.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Chodź za Mną, a grzebanie umarłych zostaw umarłym.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Йди за Мною і лиши мертвим, щоб ховали своїх мерців.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powiada mu: Wdrażaj się mi, i puść od siebie umarłych pogrzebać należących do siebie samych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mówi: Pójdź za mną, a umarli niechaj grzebią swoich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odrzekł: "Pójdź za mną, a niech umarli grzebią swych umarłych".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”Stale chodź za mną, a niech umarli grzebią swych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 ze Mną!—odpowiedział Jezus. —Niech umarli grzebią umarłych.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4:19-22&lt;/x&gt;; &lt;x&gt;470 9:9&lt;/x&gt;; &lt;x&gt;500 21:19&lt;/x&gt;; &lt;x&gt;480 4:36-41&lt;/x&gt;; &lt;x&gt;490 8:22-25&lt;/x&gt;; &lt;x&gt;480 5:1-20&lt;/x&gt;; &lt;x&gt;490 8:26-39&lt;/x&gt;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mógł mieć na myśli osoby nie wezwane przez Niego i w tym sensie „martwe” dla zadań misyjnych.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5:25&lt;/x&gt;; &lt;x&gt;520 6:13&lt;/x&gt;; &lt;x&gt;560 2:1&lt;/x&gt;; &lt;x&gt;580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2024-06-01T05:43:32Z</dcterms:modified>
</cp:coreProperties>
</file>