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9"/>
        <w:gridCol w:w="3265"/>
        <w:gridCol w:w="4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co chcecie uczynić Ja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Co chcecie, abym wam uczynił?*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 bym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co chcecie uczynić Ja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Co mam dla was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Co chcecie, żebym dla was zrobił?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Cóż chcecie, abych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Co chcecie, żebym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Co chcecie, abym dla was zrobił?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„Co takiego chcecie, abym wam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chcielibyście ode mnie, abym wam spełnił?”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Czegoż chcecie, abym ja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- Co mam dla was zrobić?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хочете, щоб я зробив 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Co chcecie mnie aby uczyniłbym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Co chcecie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"Co chcecie, żebym dla was zrobił?"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”Co chcecie, żeby dla was uczynił?”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—Jaką?—zapytał.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2024-06-02T12:56:36Z</dcterms:modified>
</cp:coreProperties>
</file>