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2"/>
        <w:gridCol w:w="5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kolwiek chciałby z was stać się pierwszy będzie wszystkich niewolnik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ktokolwiek między wami chciałby być pierwszy, niech stanie się sługą wszystkich.*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chciałby u was być pierwszy, będzie wszystkich niewolnik.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który- kolwiek chciałby (z) was stać się pierwszy będzie wszystkich niewolnik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między wami chciałby być pierwszy, niech będzie sługą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z was chce być pierwszy,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sługą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ktobykolwiek z was chciał być pierwszym, będzie sługą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kolwiek między wami chciał być pierwszym, będzie wszystkich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chciał być pierwszym między wami, niech będzie niewolnikiem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ktokolwiek by chciał być między wami pierwszy, niech będzie sługą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chciałby być między wami pierwszy, będzie niewolnikiem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chciał być między wami pierwszy, niech będzie niewolnikiem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będzie chciał być pierwszy wśród was, będzie waszym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z was chciałby stać na czele, niech służy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chciał być pierwszy, niech będzie niewolnikiem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з вас хоче бути першим, хай буде для всіх рабом.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ewentualnie ewentualnie chce w was jakościowo być pierwszy, będzie jakościowo wszystkich niewolnik;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z was chciał być pierwszym będzie wszystkich poddanym.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chce być pierwszym wśród was, musi się stać niewolnikiem wszystkich!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chciał być pierwszym wśród was, ma być niewolnikiem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chce być największy ze wszystkich, musi stać się niewolnikiem wszystkich.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22:27&lt;/x&gt;; &lt;x&gt;540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2024-06-02T08:53:52Z</dcterms:modified>
</cp:coreProperties>
</file>