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21"/>
        <w:gridCol w:w="3157"/>
        <w:gridCol w:w="45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weszła do domu Zachariasza i pozdrowiła Elżbietę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weszła do domu Zachariasza, i pozdrowiła Elżbietę.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weszła do domu Zachariasza i pozdrowiła Elżbietę.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weszła do domu Zachariasza i pozdrowiła Elżbietę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weszła do domu Zachariasza i przywitała Elżbietę.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Weszła do domu Zachariasza i pozdrowiła Elżbietę.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wszedłszy w dom Zacharyjaszowy, pozdrowiła Elżbietę.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weszła w dom Zachariaszów, i pozdrowiła Elżbietę.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Weszła do domu Zachariasza i pozdrowiła Elżbietę.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weszła do domu Zachariasza, i pozdrowiła Elżbietę.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Weszła do domu Zachariasza i pozdrowiła Elżbietę.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Weszła do domu Zachariasza i pozdrowiła Elżbietę.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Weszła do domu Zachariasza i pozdrowiła Elżbietę.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 weszła do domu Zachariasza i przywitała się z Elżbietą.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Weszła do domu Zachariasza i pozdrowiła Elżbietę.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ввійшла до Захарієвої оселі, привітала Єлизавету.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weszła do domu Zachariasa i uprzejmie przyjęła Elisabetę.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weszła do domu Zachariasza i pozdrowiła Elżbietę.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mieszkał Z'charia. Weszła do jego domu i pozdrowiła Eliszewę.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weszła do domu Zachariasza, i pozdrowiła Elżbietę.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odwiedzić Elżbietę.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2024-06-01T19:52:41Z</dcterms:modified>
</cp:coreProperties>
</file>